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26059651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86230926059651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0412365400575006872420156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